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C6" w:rsidRDefault="00065A29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D81AC6" w:rsidRDefault="00065A29">
      <w:pPr>
        <w:spacing w:after="150"/>
      </w:pPr>
      <w:r>
        <w:rPr>
          <w:color w:val="000000"/>
        </w:rPr>
        <w:t> </w:t>
      </w:r>
    </w:p>
    <w:p w:rsidR="00D81AC6" w:rsidRDefault="00065A29">
      <w:pPr>
        <w:spacing w:after="150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D81AC6" w:rsidRDefault="00065A29">
      <w:pPr>
        <w:spacing w:after="150"/>
      </w:pPr>
      <w:r>
        <w:rPr>
          <w:color w:val="000000"/>
        </w:rPr>
        <w:t> </w:t>
      </w:r>
    </w:p>
    <w:p w:rsidR="00D81AC6" w:rsidRDefault="00065A29">
      <w:pPr>
        <w:spacing w:after="150"/>
      </w:pPr>
      <w:r>
        <w:rPr>
          <w:color w:val="000000"/>
        </w:rPr>
        <w:t> </w:t>
      </w:r>
    </w:p>
    <w:p w:rsidR="00D81AC6" w:rsidRDefault="00065A29">
      <w:pPr>
        <w:spacing w:after="150"/>
      </w:pPr>
      <w:r>
        <w:rPr>
          <w:color w:val="000000"/>
        </w:rPr>
        <w:t> 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123.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туризму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17/19),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81AC6" w:rsidRDefault="00065A29">
      <w:pPr>
        <w:spacing w:after="225"/>
        <w:jc w:val="center"/>
      </w:pPr>
      <w:r>
        <w:rPr>
          <w:b/>
          <w:color w:val="000000"/>
        </w:rPr>
        <w:t>УРЕДБУ</w:t>
      </w:r>
    </w:p>
    <w:p w:rsidR="00D81AC6" w:rsidRDefault="00065A29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понуди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заменског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путовања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туристичко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путовање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отказано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реализовано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 </w:t>
      </w:r>
      <w:proofErr w:type="spellStart"/>
      <w:r>
        <w:rPr>
          <w:b/>
          <w:color w:val="000000"/>
        </w:rPr>
        <w:t>изазване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вирусом</w:t>
      </w:r>
      <w:proofErr w:type="spellEnd"/>
      <w:r>
        <w:rPr>
          <w:b/>
          <w:color w:val="000000"/>
        </w:rPr>
        <w:t xml:space="preserve"> SARS-CoV-2</w:t>
      </w:r>
    </w:p>
    <w:p w:rsidR="00D81AC6" w:rsidRDefault="00065A29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2020, 109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2021.</w:t>
      </w:r>
    </w:p>
    <w:p w:rsidR="00D81AC6" w:rsidRDefault="00065A2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отказано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SARS-CоV-2.</w:t>
      </w:r>
    </w:p>
    <w:p w:rsidR="00D81AC6" w:rsidRDefault="00065A2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нереализовано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мартом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отказан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нереализовано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болешћу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SARS-CоV-2.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Заменско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нереализовано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цело</w:t>
      </w:r>
      <w:r>
        <w:rPr>
          <w:color w:val="000000"/>
        </w:rPr>
        <w:t>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дестинацији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нереализовано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>.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дестина</w:t>
      </w:r>
      <w:r>
        <w:rPr>
          <w:color w:val="000000"/>
        </w:rPr>
        <w:t>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продаји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прибавља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>.</w:t>
      </w:r>
    </w:p>
    <w:p w:rsidR="00D81AC6" w:rsidRDefault="00065A29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3.</w:t>
      </w:r>
    </w:p>
    <w:p w:rsidR="00D81AC6" w:rsidRDefault="00065A29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утовања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нереализовано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>.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Понуду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нереализовано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купљено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>.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Понуду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купљено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нереализовано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писаној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:rsidR="00D81AC6" w:rsidRDefault="00065A2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</w:t>
      </w:r>
      <w:r>
        <w:rPr>
          <w:color w:val="000000"/>
        </w:rPr>
        <w:t>ником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>.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инсолвентности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штете</w:t>
      </w:r>
      <w:proofErr w:type="spellEnd"/>
      <w:r>
        <w:rPr>
          <w:color w:val="000000"/>
        </w:rPr>
        <w:t>.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>.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>.</w:t>
      </w:r>
    </w:p>
    <w:p w:rsidR="00D81AC6" w:rsidRDefault="00065A29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5.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81AC6" w:rsidRDefault="00065A29">
      <w:pPr>
        <w:spacing w:after="150"/>
      </w:pPr>
      <w:proofErr w:type="spellStart"/>
      <w:r>
        <w:rPr>
          <w:b/>
          <w:color w:val="000000"/>
        </w:rPr>
        <w:t>Заменско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путовање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искористи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најкасније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31. </w:t>
      </w:r>
      <w:proofErr w:type="spellStart"/>
      <w:r>
        <w:rPr>
          <w:b/>
          <w:color w:val="000000"/>
        </w:rPr>
        <w:t>децембра</w:t>
      </w:r>
      <w:proofErr w:type="spellEnd"/>
      <w:r>
        <w:rPr>
          <w:b/>
          <w:color w:val="000000"/>
        </w:rPr>
        <w:t xml:space="preserve"> 2022. </w:t>
      </w:r>
      <w:proofErr w:type="gramStart"/>
      <w:r>
        <w:rPr>
          <w:b/>
          <w:color w:val="000000"/>
        </w:rPr>
        <w:t>године.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81AC6" w:rsidRDefault="00065A29">
      <w:pPr>
        <w:spacing w:after="150"/>
      </w:pPr>
      <w:proofErr w:type="spellStart"/>
      <w:r>
        <w:rPr>
          <w:b/>
          <w:color w:val="000000"/>
        </w:rPr>
        <w:t>Уколико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одлучи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повраћај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уплатио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нереализовано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путовање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отказано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заменско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путовање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привредно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друштво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друго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предузетник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</w:t>
      </w:r>
      <w:r>
        <w:rPr>
          <w:b/>
          <w:color w:val="000000"/>
        </w:rPr>
        <w:t>ганизатор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путовања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продао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туристичко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путовање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дужан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повраћај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уплаћених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најкасније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фебруара</w:t>
      </w:r>
      <w:proofErr w:type="spellEnd"/>
      <w:r>
        <w:rPr>
          <w:b/>
          <w:color w:val="000000"/>
        </w:rPr>
        <w:t xml:space="preserve"> 2023. </w:t>
      </w:r>
      <w:proofErr w:type="gramStart"/>
      <w:r>
        <w:rPr>
          <w:b/>
          <w:color w:val="000000"/>
        </w:rPr>
        <w:t>године.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81AC6" w:rsidRDefault="00065A29">
      <w:pPr>
        <w:spacing w:after="150"/>
      </w:pPr>
      <w:proofErr w:type="spellStart"/>
      <w:r>
        <w:rPr>
          <w:b/>
          <w:color w:val="000000"/>
        </w:rPr>
        <w:t>Могућност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понуде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заменско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путовање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односи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излете.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D81AC6" w:rsidRDefault="00065A29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109/2021</w:t>
      </w:r>
    </w:p>
    <w:p w:rsidR="00D81AC6" w:rsidRDefault="00065A2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D81AC6" w:rsidRDefault="00065A29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D81AC6" w:rsidRDefault="00065A29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110-3549/2020</w:t>
      </w:r>
    </w:p>
    <w:p w:rsidR="00D81AC6" w:rsidRDefault="00065A29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30.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D81AC6" w:rsidRDefault="00065A29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D81AC6" w:rsidRDefault="00065A29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D81AC6" w:rsidRDefault="00065A29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81A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65A29"/>
    <w:rsid w:val="00D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27733-AD1B-49D5-ACF2-DCB5AB2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</dc:creator>
  <cp:lastModifiedBy>Danijela K</cp:lastModifiedBy>
  <cp:revision>2</cp:revision>
  <dcterms:created xsi:type="dcterms:W3CDTF">2021-11-23T07:38:00Z</dcterms:created>
  <dcterms:modified xsi:type="dcterms:W3CDTF">2021-11-23T07:38:00Z</dcterms:modified>
</cp:coreProperties>
</file>